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06/01/2024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01.06.2024 19:44 -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